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końcach w dniach tych powiedział nam w Synu którego ustanowił dziedzicem wszystkiego przez którego i wieki uczynił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ostatnich dniach* ** przemówił do nas przez Syna,*** **** którego ustanowił dziedzicem wszystkiego***** i przez którego stworzył wszystko,****** co istnieje w czasie i przestrzeni.******* 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[*te ostatnie dni to czasy ostateczne, era mesjańska, zainaugurowana przez przyjście Syna Bożego (zob.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4:1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690 2:18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 Prorocki opis Jego Królestwa znajdujemy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340 2:44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340 7:23-27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10:11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9:26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690 2:18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][***Lub: w Synu; Syn Boży jest poselstwem nowym. On objawia Boga jako jednorodzony Bóg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8:26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1:2-3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jest (por.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1:15-20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 jednym z opisów Jezusa: On jest Synem – zrodzonym, nie stworzonym – ma udział we wszystkim, co Boskie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28:18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5:22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jest Stwórcą wszystkiego, co istnieje w czasie i przestrzeni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1:26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jest gwarantem istnienia wszechrzeczy; w stosunku do Boga jest jak promienie do słońca i jak lustrzane odbicie do przedmiotu, który się w nim odbija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14:9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1:15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On jest Zbawicielem, zasiada po prawicy Bożej.][****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3:17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17:5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8:26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2:8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11:27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21:38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28:18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12:6-7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8:6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1:16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][*******wszystko, co istnieje w czasie i przestrzeni, τοὺς αἰῶνας, lub: wszechświat (hebr. ׁ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שָמַיִם וָאָרֶץּגַם־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pl rozmiaru l. abstrakcji) l. światy, czasy, wieki, 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1:17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αἰών, tj. wiek.][********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11:3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końcu dni tych powiedział nam w Synu, którego ustanowił dziedzicem wszystkiego, przez* którego i uczynił wieki;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końcach (w) dniach tych powiedział nam w Synu którego ustanowił dziedzicem wszystkiego przez którego i wieki uczynił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 pośrednictwo Syna w stworzeniu, podobnie jak 1 Kor 8.6 lub J 1.3.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2024-04-23T17:54:04Z</dcterms:modified>
</cp:coreProperties>
</file>