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6"/>
        <w:gridCol w:w="4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aniołach mówi: ― czyniący ― zwiastunów Jego wiatrami, a ― sługi Jego ognia płomieniem.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wprawdzie zwiastunów mówi czyniący zwiastunów Jego wiatrami i publiczne sługi Jego ognia płomieniem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wprawdzie powiedziano: On swych aniołów czyni wichrami,* a swych podwładnych płomieniami ognia;**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 zwiastunów mówi: Czyniący zwiastunów Jego* wiatrami i publiczne sługi Jego** ognia płomieniem***.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wprawdzie zwiastunów mówi czyniący zwiastunów Jego wiatrami i publiczne sługi Jego ognia płomieniem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aniołach wprawdzie powiedziano: On swych aniołów czyni wichrami, a swych podwładnych płomieniami ognia;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zaś mówi: On czyni swoich aniołów duchami, a swoje sługi płomieniami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zasię o Aniołach mówi: Który Anioły swoje czyni duchami, a sługi swoje płomieniem ognistym.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anjołów ci mówi: Który czyni anjołami swymi duchy, a sługami swymi,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aniołów zaś mówi: Aniołów swych czyni wichrami, sługi swe płomieniami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wprawdzie mówi: Aniołów swych czyni On wichrami, A sługi swoje płomieniami ognia;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aniołów powie: On czyni swoich aniołów wichrami, a swoje sługi płomieniami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wprawdzie mówi: Aniołów swych czyni wichrami, a sługi swoje - płomieniami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tych aniołach powiada: „On wichry czyni swoimi aniołami i sługami swoimi płomienie ognia”.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aniołach zaś mówi: On sprawia, że anioły stają się jak wicher, a jego słudzy - jak płomień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wprawdzie powiada: ʼOn czyni aniołów swymi wichrami, a sługi swoje płomieniami ognistymiʼ.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до ангелів каже: Ти робиш духів своїми ангелами, а палючий вогонь - своїми слугами.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wobec aniołów mówi: Ten czyni aniołami Jego duchy, a Jego publiczne sługi płomieniem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mówiąc o aniołach, powiada On: "...który czyni swych aniołów wichrami, a sługi swe płomieniami ognia",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 odniesieniu do aniołów mówi: ”I aniołów swoich czyni duchami, a swoich sług publicznych płomieniem ognia”.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aniołach zaś Bóg powiedział tak: „Jego aniołowie będą szybcy jak wiatr, Jego słudzy jak płomienie ognia”.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duchami, πνεύματα.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swych.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Występuje tu inwersja cytowanego oryginału hebrajskiego, gdzie zdanie to ma taki sens: Czyniący zwiastunami swymi wiatry i publicznymi sługami swymi ognia płomień.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2024-04-19T20:00:53Z</dcterms:modified>
</cp:coreProperties>
</file>