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już tylko, aż Jego nieprzyjaciele staną się podnóżkiem dla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czekając, aż położeni zostaną nieprzyjaciele Jego (jako) podnóżek nóg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&lt;x&gt;230 110:1&lt;/x&gt;; &lt;x&gt;650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2024-04-28T13:23:47Z</dcterms:modified>
</cp:coreProperties>
</file>