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bowiem ofierze uczynił doskonałymi na ciągłe którzy są uświęcani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bowiem ofiarą uczynił na zawsze doskonałymi* uświęconych.**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jedną bowiem ofiarą uczynił dojrzałymi na ciągle* uświęconych.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jednej bowiem ofierze uczynił doskonałymi na ciągłe którzy są uświęcani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bowiem ofiarą uczynił na zawsze doskonałymi tych, których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bowiem ofiarą uczynił doskonałymi na zawsze tych, którzy są uświęceni.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jedną ofiarą doskonałymi uczynił na wieki tych, którzy bywają poświęceni.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jedną ofiarą doskonałymi uczynił, na wieki poświęcone.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bowiem ofiarą udoskonalił na wieki tych, którzy są uświęcani.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jedną ofiarą uczynił na zawsze doskonałymi tych, którzy są uświęceni.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tę jedną ofiarę przecież uczynił na zawsze doskonałymi tych, którzy dostępują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tę jedną ofiarę uczynił bowiem na zawsze doskonałymi tych, którzy dostępują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Jednym bowiem ofiarowaniem się uczynił doskonałymi uświęcanych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jedyną swoją ofiarę prowadzi on do wiecznej doskonałości tych, których Bóg oczyszcza od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tę jedną ofiarę uczynił doskonałymi na zawsze tych, którzy mają być uświęceni.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одним приношенням він назавжди вдосконалив тих, що освячуються.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jedną ofiarą uczynił na zawsze doskonałymi tych, co są uświęcani.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jedną ofiarę doprowadził On na wieki do celu tych, którzy zostają zastrzeżeni dla Boga i uświęceni.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jednym darem ofiarnym na zawsze doprowadził do doskonałości tych, którzy są uświęcani.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swoją jedną ofiarę na zawsze uczynił doskonałymi tych, których pojednał z 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uczynił doskonałymi lub zdolnymi do tego, co mogą osiągnąć w ramach uświęcenia. Na tym dobru nowego przymierza opiera się prawda o oznajmującym, nie rozkazującym, wymiarze jego prawa (&lt;x&gt;530 9:21&lt;/x&gt;).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"na ciągle" - sens: na zawsze.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2024-04-28T10:44:49Z</dcterms:modified>
</cp:coreProperties>
</file>