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 o sobie nawzajem, jak pobudzać się do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okazujmy staranie jedni o drugich, by pobudzać się do miłości i dobrych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przypatrujmy się jedni drugim ku pobudzaniu się do miłości i do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przypatrzajmy się jedni drugim ku pobudzaniu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wzajemnie, by się zachęcać do miłości i do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baczmy jedni na drugich w celu pobudzenia się do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Zwracajmy uwagę jedni na drugich,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wzajemnie za siebie odpowiedzialni,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Myślmy wzajemnie o sobie dla wzrostu miłości i 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Czuwajmy nad sobą nawzajem, aby się pobudzać do miłości i dobrych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wspólnie o to, jak się zachęcać wzajemnie do miłości i dobrych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Будьмо уважні один до одного, заохочуймо до любови та добрих діл;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 też jedni drugich w celu pobudzenia miłości oraz szlachetnych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uważajmy jeden na drugiego, żeby się wzajemnie pobudzać do miłości i dobrych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zważajmy jedni na drugich, żeby się pobudzać do miłości i do szlachetnych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nawzajem i zachęcajmy się do okazywania innym miłości oraz do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2024-04-28T05:45:11Z</dcterms:modified>
</cp:coreProperties>
</file>