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 otrzymaniu poznania prawdy rozmyślnie grzeszymy, nie pozostaje już żadna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poznania prawdy, to nie pozostaje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jeźlibyśmy dobrowolnie grzeszyli po wzięciu znajomości prawdy, nie zostawałaby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jeślibyśmy umyślnie grzeszyli po wzięciu znajomości prawdy, już nie zostawa ofiara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pełnego poznania prawdy, to już nie ma dla nas ofiary przebłagalnej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grzeszymy,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tym, jak otrzymaliśmy poznanie prawdy, to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otrzymaniu pełnego poznania prawdy, to już nie byłoby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dobrowolnie grzeszymy, dostąpiwszy wcześniej poznania prawdy, to już nie ma 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świadomie grzeszymy, chociaż poznaliśmy prawdę, żadna ofiara za grzech nam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grzeszylibyśmy dobrowolnie, kiedy już otrzymaliśmy jasne poznanie prawdy, to nie ma dla nas nawet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добровільно грішимо після того, як одержали пізнання правди, то нема більше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my, po otrzymaniu poznania prawdy, dobrowolnie chybiamy celu, nie jest dłużej pozostawiana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trwamy w grzeszeniu, to nie ma już więcej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rozmyślnie trwamy w grzechu po otrzymaniu dokładnego poznania prawdy, to już nie pozostaje żadna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poznaliśmy Bożą prawdę, a dalej z rozmysłem grzeszymy, to nie ma już dla nas żadnej dodatkowej ofiary za grzechy, z której moglibyśmy skorzystać.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2024-04-27T22:58:00Z</dcterms:modified>
</cp:coreProperties>
</file>