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9"/>
        <w:gridCol w:w="5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Odrzuciwszy ktoś Prawo Mojżesza bez okazów miłosierdzia przez dwóch lub trzech świadków umiera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odrzuca prawo Mojżesza, ten bez litości, na podstawie zeznania dwóch lub trzech świadków ,* umiera;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Odrzuciwszy ktoś Prawo Mojżesza, bez litości przez dwóch lub trzech świadków umiera;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Odrzuciwszy ktoś Prawo Mojżesza bez okazów miłosierdzia przez dwóch lub trzech świadków umiera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35:30&lt;/x&gt;; &lt;x&gt;50 17:6&lt;/x&gt;; &lt;x&gt;50 19:15&lt;/x&gt;; &lt;x&gt;470 18:16&lt;/x&gt;; &lt;x&gt;500 8:17&lt;/x&gt;; &lt;x&gt;540 13:1&lt;/x&gt;; &lt;x&gt;610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2024-04-28T14:20:36Z</dcterms:modified>
</cp:coreProperties>
</file>