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o ile sroższej kary winien będzie ten, kto podeptał Syna Bożego, a krew przymierza,* przez którą został uświęcony, uznał za zwyczajną** i znieważył*** Ducha łaski!****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wielce, uważacie, gorszego zostanie uznany za godnego karania* (ten) Syna Boga (który podeptał), i krew przymierza (za) pospolitą (który uznał), przez którą został uświęcony, i Ducha laski (który znieważył)?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zatem, o ile sroższej kary winien będzie ten, kto podeptał Syna Bożego, 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wydaje, na ileż surowszą karę zasługuje ten, kto by podeptał Syna Bożego i zbezcześcił krew przymierza, przez którą został uświęcony, i 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Jakoż sroższego karania godzien jest ten, kto by Syna Bożego podeptał i krew przymierza, przez którą był poświęcony, za pospolitą miał,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mniemacie daleko sroższe zasłuży karania, który by Syna Bożego podeptał i krew testamentu, przez którą był poświęcony, pokalaną być rozumiał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surowszej kary stanie się winien ten, kto by podeptał Syna Bożego i zbezcześcił krew Przymierza, przez którą został uświęcony, i obelżywie zachował się wobec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sroższej kary, sądzicie, godzien będzie ten, kto Syna Bożego podeptał i 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więc, na ile większą karę zostanie skazany ten, kto podepcze Syna Bożego i zlekceważy krew Przymierza, która go uświęciła, i znieważy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na ile większą karę zasługuje ktoś, kto by zdeptał Syna Bożego, lekceważąc krew przymierza, która go uświęciła, i gardząc Duchem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sądzicie zatem, że o wiele surowszej kary będzie godny ten, kto wzgardzi Synem Bożym i krew przymierza, którą został uświęcony, uzna za bezwartościową, a Ducha łaski wydrwi?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myślicie, czy ten, kto zbezcześcił Syna Bożego, zlekceważył krew Przymierza, przez którą został uświęcony i wzgardził Duchem, któremu zawdzięcza łaskę, nie zasługuje na karę o wiele surowszą!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O ileż większej kary wart jest ten, kto zdeptał Syna Bożego i poczytał za rzecz bezwartościową krew Przymierza, przez którą został uświęcony, i odniósł się ze wzgardą do Ducha miłości?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Зважте, якої гіршої муки заслужить той, хто потоптав Божого Сина, хто не пошанував крови заповіту, якою освятився, хто зневажив Духа ласки?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jakiej wielkości przypuszczacie gorszą karę będzie zasługiwał ten, kto wzgardził Synem Boga i uznał za zwykłą krew Przymierza w której został uświęcony, oraz 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gorsza będzie kara, na jaką zasłuży ten, kto zdeptał Syna Bożego, kto jak coś pospolitego potraktował tę krew przymierza która go uświęciła, i kto ubliżył Duchowi, dawcy łaski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myślicie, o ileż surowsza kara należy się temu, kto podeptał Syna Bożego i za pospolitą uznał wartość krwi przymierza, którą został uświęcony, oraz ze wzgardą znieważył ducha niezasłużonej życzliwości?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zatem, o ile surowsza kara spotka tego, kto podeptał ofiarę Syna Bożego, zlekceważył przelaną przez Niego krew przymierza, która pojednała Go z Bogiem, i znieważył Ducha obdarzającego łaską?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pospolitą, nieczystą, κοινόν.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2:3&lt;/x&gt;; &lt;x&gt;650 6:6&lt;/x&gt;; &lt;x&gt;650 12:25&lt;/x&gt;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12:10&lt;/x&gt;; &lt;x&gt;530 6:11&lt;/x&gt;; &lt;x&gt;560 4:30&lt;/x&gt;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 wielce (...) karania" - składniej: "jak wielce gorszego karania, uważacie, zostanie uznany za godnego".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2024-04-28T16:50:46Z</dcterms:modified>
</cp:coreProperties>
</file>