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0"/>
        <w:gridCol w:w="3377"/>
        <w:gridCol w:w="4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nich przypomnienie grzechów co 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 nich co roku jest przypomnienie o 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nich* przypomnienie grzechów co rok,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nich przypomnienie grzechów co rok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w tych składaniach ofiar.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2024-04-28T00:15:14Z</dcterms:modified>
</cp:coreProperties>
</file>