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24"/>
        <w:gridCol w:w="54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Znamy bowiem Tego który powiedział Mnie ukaranie Ja odpłacę mówi Pan i znów Pan osądzi lud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Znamy przecież Tego, który powiedział: Do mnie należy pomsta, Ja odpłacę;* oraz: Pan będzie sądził swój lud.**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Znamy bowiem (Tego), (który powiedział): Mnie ukaranie*, ja oddam w zamian; i znowu: Osądzi Pan lud Jego**.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Znamy bowiem (Tego) który powiedział Mnie ukaranie Ja odpłacę mówi Pan i znów Pan osądzi lud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32:35&lt;/x&gt;; &lt;x&gt;520 12:19&lt;/x&gt;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&lt;x&gt;230 135:14&lt;/x&gt;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do mnie należy ukaranie.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swój.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2024-04-27T23:30:15Z</dcterms:modified>
</cp:coreProperties>
</file>