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3602"/>
        <w:gridCol w:w="3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wpaść w ręce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jest wpaść w ręce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Napawające bojaźnią wpaść w ręce Boga żyjącego.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wpaść w ręce Boga żyjącego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2024-04-27T15:53:47Z</dcterms:modified>
</cp:coreProperties>
</file>