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wam bowiem potrzeba,* abyście wypełniwszy wolę Boga, dostąpili spełnienia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wytrwałości bowiem macie potrzebę, aby wolę Boga uczyniwszy. dostalibyście obietnicę*.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4:1&lt;/x&gt;; &lt;x&gt;650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przedmiot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2024-04-28T01:40:29Z</dcterms:modified>
</cp:coreProperties>
</file>