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6"/>
        <w:gridCol w:w="5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nie jesteśmy do wycofania się ku zgubie ale wierze ku pozyskaniu duszy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jednak nie jesteśmy z cofających się na zgubę; ale z tych, którzy wierzą – dla zachowania duszy.*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nie jesteśmy wycofania się* ku zgubie, ale wiary** ku pozyskaniu duszy.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nie jesteśmy (do) wycofania się ku zgubie ale wierze ku pozyskaniu duszy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jednak nie jesteśmy z tych, którzy się cofają na własną zgubę, ale z tych, którzy wierzą — dla zachowania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nie jesteśmy z tych, którzy się wycofują ku zatraceniu, ale z tych, którzy wierzą ku zbawieniu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my nie jesteśmy z tych, którzy się schraniają ku zginieniu, ale z tych, którzy wierzą ku pozyskaniu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my nie jesteśmy synowie schraniania ku zginieniu, ale wiary ku otrzymaniu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nie należymy do odstępców, którzy idą na zatracenie, ale do wiernych, którzy zbawiają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my nie jesteśmy z tych, którzy się cofają i giną, lecz z tych, którzy wierzą i zachowują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my nie należymy do odstępców, którzy idą na zatracenie, lecz do wiernych, żeby ocalić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my nie należymy do odstępców, którzy mają zginąć, lecz do wiernych, którzy mają ocalić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jednak nie należymy do wycofujących się ku zgubie, ale do wierzących dla ocalenia duszy.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my nie odwracamy się od Boga, aby nie zginąć, tylko wierzymy, aby ocalić duszę.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jednak nie należymy do bojaźliwych, którzy mają zginąć, lecz do wierzących, którzy mają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ж не з тих, що відступають на загибель, але з тих, що вірять для спасіння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my nie jesteśmy z tych, którzy się wycofują ku zgubie ale jesteśmy z wiary, dla pozyskania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jednak nie z tych, którzy się cofają i giną; przeciwnie - wytrwale ufamy i w ten sposób ocalimy swe życie!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nie jesteśmy z tych, którzy się wycofują ku zagładzie, lecz z tych, którzy wierzą ku zachowaniu duszy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jednak nie należymy do tych, którzy odwracają się od Pana i ściągają na siebie zgubę. Przeciwnie, należymy do tych, którzy wierzą Mu i dostępują zbawienia.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Wywód &lt;x&gt;650 10:26-39&lt;/x&gt; nasuwa m.in. wnioski: (1) Możliwe jest odstępstwo od wiary i każdy w okresie jej próby może od niej odstąpić (zob. &lt;x&gt;650 2:3&lt;/x&gt;). (2) Kto odstępuje od wiary, traci udział w zbawieniu (&lt;x&gt;650 10:34-38&lt;/x&gt;). (3) Są jednak osoby, które mogą o sobie powiedzieć tak, jak w &lt;x&gt;650 10:39&lt;/x&gt;. Na czym opiera się ich pewność co do nieutracalności zbawienia? W konteście Hbr i NP można ją oprzeć na naturze nowego życia (&lt;x&gt;470 13:19-23&lt;/x&gt;, &lt;x&gt;650 10:39&lt;/x&gt;; Jd 22), tzn. kto szczerze odpowiedział na wezwanie ewangelii i narodził się z wody i Ducha (&lt;x&gt;500 3:1-6&lt;/x&gt;; &lt;x&gt;650 3:12&lt;/x&gt;), w godzinie próby nie odstąpi od wiary i będzie cieszył się odpoczynkiem w Chrystusie (&lt;x&gt;650 4:11&lt;/x&gt;). Okres próby wiary nie rozciąga się na całe życie wierzącego – Izrael nie pozostał narodem błądzącym po pustyni, a Paweł nie lękał się powiedzieć: wiarę zachowałem (&lt;x&gt;620 4:7-8&lt;/x&gt;), choć jego życie jeszcze się nie skończyło. Do każdego z nas odnoszą się słowa &lt;x&gt;540 13:5&lt;/x&gt;.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16:25&lt;/x&gt;; &lt;x&gt;490 9:24&lt;/x&gt;; &lt;x&gt;490 17:33&lt;/x&gt;; &lt;x&gt;500 12:25&lt;/x&gt;; &lt;x&gt;670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"nie jesteśmy wycofania się" - sens: nie należymy do tych, którzy się wycofują: "wycofania się" występuje tu w antytezie do "wiary".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należymy do wiary.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2024-04-28T09:40:08Z</dcterms:modified>
</cp:coreProperties>
</file>