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 związku z przyjściem na świat, Chrystus mówi: Nie chciałeś ofiary ani daru, lecz przygotowałeś mi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 Ofiary ani 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Ofiary i obiaty nie chciałeś,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Nie chciałeś ofiary i obiaty,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przychodząc na świat, mówi: Ofiary ani daru nie chciałeś, ale Mi utworzyłeś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mówi: Nie chciałeś ofiar krwawych i darów, Aleś ciało dla mnie przysposobił;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 Chrystus mówi: Nie chciałeś ofiary i daru,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Chrystus mówi: Ofiary i 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przychodząc na świat mówi: „Nie pragnąłeś daru ani ofiary, lecz utworzyłeś mi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Chrystus rozpoczynając działalność na świecie, powtarza te słowa: Nie chciałeś ofiary krwawej. Ukształtowałeś moje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wchodząc na świat powiada: ʼOfiary krwawej czy bezkrwawej nie chciałeś, lecz ciało mi przysposobiłeś.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входячи до світу, каже: Жертви й приношення ти не схотів, але тіло ти дав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przybywając na świat, mówi: Ofiary i hojności nie zechciałeś, zaś ciało mną Sobie sporządziłeś.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powiada: "Nie była Twoją wolą ofiara zwierzęca i ofiara z pokarmów; lecz przygotowałeś dla mnie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więc na ten świat, mówi: ” ʼOfiary i daru ofiarnego nie chciałeś, lecz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Chrystus, przychodząc na świat, powiedział: „Nie chciałeś ofiar ani darów, ale przygotowałeś mi ciało.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2024-04-28T17:18:47Z</dcterms:modified>
</cp:coreProperties>
</file>