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6"/>
        <w:gridCol w:w="4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całopaleniach i za grzech nie znalazłeś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całopaleń ani (ofiar) za grzech* ** nie upodobałeś sobie,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(w) całopaleniach i za grzechy nie znalazłeś upodobania.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całopaleniach i za grzech nie znalazłeś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znalazłeś przyjemności w całopaleniach ani ofiarach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Całopalenia i ofiary za grzech nie podobały się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Całopalenia i ofiary za grzech nie upodobałyć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Całopalenia, i za grzech nie upodobałyć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całopalenia i ofiary za grzech nie podobały się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upodobałeś sobie w całopaleniach i ofiarach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Całopalenia i ofiary za grzechy nie podobały się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podobały się Tobie całopalenia ani 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Całopalenia i  [ofiary] za grzechy nie zadość uczyniły Twoim oczekiwaniom.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miałeś zamiłowania do całopalenia i ofiar za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całopalne i składane za grzech nie spodobały 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Всепалення і жертви за гріхи тобі не сподобалися.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znalazłeś też upodobania w całopaleniach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całopaleń ani ofiar za grzechy nie upodobałeś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przyjąłeś z uznaniem całopaleń ani daru ofiarnego za grzechʼ.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zadowalały Cię ofiary całopalne i ofiary za grzechy.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ofiary: ze zwierząt (θυσία ), z pokarmów (προσφορά ), całopalne (ὁλοκαύτωμα ) i za grzech (περὶ ἁμαρτίας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1:11&lt;/x&gt;; &lt;x&gt;350 6:6&lt;/x&gt;; &lt;x&gt;470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2024-04-28T06:44:48Z</dcterms:modified>
</cp:coreProperties>
</file>