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62"/>
        <w:gridCol w:w="55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nie był godny świat na pustkowiach którzy są przymuszeni do błąkania się po i górach i jaskiniach i szczelinach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których świat nie był godzien, tułali się po pustkowiach* i górach, po jaskiniach i rozpadlinach ziemi.**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których nie był godny świat, w pustaciach błąkający się, i górach, i jaskiniach, i szczelinach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nie był godny świat na pustkowiach którzy są przymuszeni do błąkania się (po) i górach i jaskiniach i szczelinach ziemi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23:15&lt;/x&gt;; &lt;x&gt;90 24:1&lt;/x&gt;; &lt;x&gt;110 19:4&lt;/x&gt;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Eliasz (&lt;x&gt;110 19:8-10&lt;/x&gt;).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&lt;x&gt;90 22:1&lt;/x&gt;; &lt;x&gt;110 18:4&lt;/x&gt;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2024-05-08T00:50:06Z</dcterms:modified>
</cp:coreProperties>
</file>