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Ziemscy ojcowie karcili nas według swego uznania, w trosce o nasze krótkie skądinąd życie. Bóg natomiast czyni to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bowiem karali nas przez krótki czas według swego uznania. Ten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abyśmy byli uczestnikami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na mało dni, jako się im zdało, nas karali; ale ten ku pożytkowi naszemu na to, abyśmy byli uczestnikami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onić na czas mało dni według woli swojej nas ćwiczyli, lecz ten na to, co pożyteczno jest, ku przyjęciu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karcili nas według swej woli przez niewiele dni. Ten zaś czyni to dla naszego dobra, aby nas uczynić uczestnikami swojej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 na krótki czas, ten zaś czyni to dla naszego dobra, abyśmy mogli uczestniczyć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tylko przez krótki czas nas karcili tak, jak chcieli, Ten zaś dla naszego dobra, abyśmy mieli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tylko przez krótki czas wychowywali nas, jak umieli. Ten zaś czyni to dla naszego dobra, dając nam udział we własnej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nas karcili według swego uznania na niedługi czas, a Ten dla [naszego] pożytku,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wymierzali nam karę od czasu do czasu, według swojego uznania; nasz jedyny Ojciec zsyła na nas karę dla naszego dobra,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na krótkie dni wychowywali nas tak, jak potrafili. On zaś (czyni to)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на короткий час карали нас, коли вважали це за потрібне; а цей - для нашої користи, щоб ми стали учасниками його святости.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tamci wychowywali na niewiele dni, według tego, jak im się wydawało; zaś Ten wychowuje dla korzyści, aż do otrzymania swojej części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kształcili nasz charakter tylko przez krótki czas i tylko najlepiej, jak umieli - lecz On kształci nas w sposób dla nas prawdziwie pożyteczny i uzdolniający nas do udziału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przez niewiele dni karcili nas zgodnie z tym, co im się wydawało dobre, on zaś czyni to dla naszego pożytku, abyśmy mogli mieć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karali nas, aby jak najlepiej przygotować nas do krótkiego przecież życia na tym świecie. Bóg zaś czyni to dla naszego dobra, abyśmy byli święci—tak jak 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2024-04-28T06:40:36Z</dcterms:modified>
</cp:coreProperties>
</file>