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potem, gdy chciał odziedziczyć błogosławieństwo, został odrzucony, nie znalazł bowiem miejsca na opamiętanie, chociaż o nie ze łzami zabiegał.*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że i później chcąc dostać w udziale błogosławieństwo nie został zaaprobowany, zmiany myślenia bowiem miejsca* nie znalazł, chociaż ze łzami zażądawszy**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potem, gdy chciał otrzymać błogosławieństwo, został odrzucony. Nie mógł już skorzystać z możliwości opamiętania, chociaż zabiegał o to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potem, gdy chciał odziedziczyć błogosławieństwo, został odrzucony. Nie znalazł bowiem miejsca na pokutę, choć ze łzami jej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wiecie, iż i potem, gdy chciał odziedziczyć błogosławieństwo, był odrzucony; bo nie znalazł miejsca pokuty, choć jej z płaczem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wiedzcie, iż i potem, gdy chciał być dziedzicem błogosławieństwa, był odrzucon, bo nie nalazł miejsca pokuty, choć jej ze łzami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później, gdy chciał otrzymać błogosławieństwo, został odrzucony, nie znalazł bowiem sposobności do nawrócenia, choć go szukał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potem, gdy chciał otrzymać błogosławieństwo, został odrzucony, nie uzyskał bowiem zmiany swego położenia, chociaż o nią ze łzami zabiegał.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i później, gdy chciał odziedziczyć błogosławieństwo, został odrzucony. Nie było już dla niego możliwości nawrócenia, chociaż jej szukał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gdy potem chciał odzyskać błogosławieństwo, został odrzucony. Nie miał już możliwości odmiany, chociaż ze łzami jej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choć potem pragnął otrzymać błogosławieństwo, został odtrącony. Już nie uzyskał zmiany myśli, choć ze łzami jej się domagał.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potem chciał otrzymać błogosławieństwo ojca, ale został odtrącony i nie mógł już nic zmienić, chociaż ze łzami o to błagał.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i potem, kiedy chciał uzyskać błogosławieństwo, został odrzucony, chociaż ze łzami dopraszał się o nie, bo nie mógł już nic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знайте, що й тоді, як забажав був успадкувати благословення, - був відкинений, бо не знайшов можливости покаятися, хоч слізно його шукав.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wiecie, że gdy później chciał uzyskać błogosławieństwo, został uznany za niegodnego; gdyż nie odkrył pozycji skruchy, chociaż jej szukał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później, kiedy chciał otrzymać błogosławieństwo ojca, został odrzucony; w rzeczy samej, mimo że zabiegał o to ze łzami, na nic mu się nie zdała przemiana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i potem, gdy chciał odziedziczyć błogosławieństwo, został odrzucony, bo chociaż ze łzami pilnie zabiegał o zmianę zdania, nie znalazł na nią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potem, gdy je chciał odzyskać, został odrzucony. Gorzko żałował swojego czynu, ale było już za późno na jakąkolwiek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decyzje pociągają za sobą nieodwracalne skutki (&lt;x&gt;10 27:34-38&lt;/x&gt;), jeśli chodzi o uczestnictwo w Bożym planie zbawienia (&lt;x&gt;190 4:14&lt;/x&gt;); Boża łaskawość ma swoje granice (&lt;x&gt;240 1:25-33&lt;/x&gt;; por. &lt;x&gt;650 6:4-6&lt;/x&gt;;&lt;x&gt;650 10:39&lt;/x&gt;).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27:30-40&lt;/x&gt;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znalazł zgody na zmianę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niepewny. Możliwe: "odszukawszy".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2024-04-27T16:43:42Z</dcterms:modified>
</cp:coreProperties>
</file>