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oni znieść nakazu: Nawet gdyby zwierzę dotknęło góry, ma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mogli bowiem znieść tego rozkazu: Gdyby nawet zwierzę dotknęło góry, będzie ukamienowane lub przebite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nie mogli znieść tego, co im rozkazywano: Gdyby się i bydlę góry dotknęło, będzie ukamionowane, albo pociskiem przebite.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znosili, co mówiono: I jeśli się bestia dotknie góry, będzie ukamionowana.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 rozkazu: Jeśliby nawet tylko zwierzę dotknęło się góry, winno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Gdyby nawet zwierzę dotknęło się góry, ukamienowane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zostało postanowione: Choćby nawet zwierzę dotknęło góry, zostanie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znieść tego rozkazu: Choćby nawet zwierzę zbliżyło się do tej góry, będzie ukamienowane!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wytrzymali, gdy im nakazywano: „A choćby jakieś bydlę dotknęło góry, zginie zabite kamieniami”.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bowiem znieść takiego rozkazu; nawet gdyby zwierzę dotknęło góry ma być ukamienowane.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było nakazane: ʼNawet jeśliby zwierzę dotknęło góry, ma być ukamienowaneʼ.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терпіли того, хто наказував: Коли й звірина доторкнеться до гори, буде побита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unieść tego, co jest postanowione: Choćby nawet zwierzę dotknęło się góry, zostanie ukamienowane, albo zastrzelone pociskiem z 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im nakazywano: "Jeśli choćby zwierzę dotknie się góry, ma być ukamienowane",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”A jeśli jakieś zwierzę dotknie góry, musi zostać ukamienowane”.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Przeraził ich bowiem nakaz: „Nawet zwierzę, które dotknie tej góry, musi zostać ukarane śmiercią”.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2024-04-28T09:26:12Z</dcterms:modified>
</cp:coreProperties>
</file>