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Jezusa,* i do krwi pokropienia,** która przemawia wyraźniej niż Abel.***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przymierza młodego* pośrednika, Jezusa, i krwi pokropienia, lepiej mówiącej od Abla.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7:22&lt;/x&gt;; &lt;x&gt;650 8:6&lt;/x&gt;; &lt;x&gt;650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10:19&lt;/x&gt;; &lt;x&gt;650 13:12&lt;/x&gt;;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Abla wołała o pomstę (&lt;x&gt;10 4:10&lt;/x&gt;) – krew Jezusa umożliwia pojednanie (&lt;x&gt;650 9:12&lt;/x&gt;;&lt;x&gt;650 10:19&lt;/x&gt;; &lt;x&gt;580 1:20&lt;/x&gt;; &lt;x&gt;690 1:7&lt;/x&gt;).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4:10&lt;/x&gt;; &lt;x&gt;650 11:4&lt;/x&gt;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"przymierza młodego" - jest to przydawka dopełniaczowa do "pośrednika": "(do) pośrednika przymierza młodego".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2024-04-27T23:16:07Z</dcterms:modified>
</cp:coreProperties>
</file>