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61"/>
        <w:gridCol w:w="59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królestwo niewzruszone przyjmując mielibyśmy łaskę przez którą służylibyśmy w sposób miły Bogu ze skromnością i czcią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jako ci, którzy otrzymują* królestwo niewzruszone, zachowajmy wdzięczność i z nią pełnijmy służbę** w sposób miły Bogu:*** z szacunkiem i bojaźnią;****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królestwo niezachwiane przyjmując miejmy łaskę, przez którą służylibyśmy* w sposób bardzo podobający się Bogu z pobożnością i lękiem;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królestwo niewzruszone przyjmując mielibyśmy łaskę przez którą służylibyśmy w sposób miły Bogu ze skromnością i czcią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3:5&lt;/x&gt;; &lt;x&gt;520 14:17&lt;/x&gt;; &lt;x&gt;670 2:9&lt;/x&gt;; &lt;x&gt;730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9:14&lt;/x&gt;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13:21&lt;/x&gt;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7:1&lt;/x&gt;; &lt;x&gt;670 1:17&lt;/x&gt;; &lt;x&gt;670 3:2&lt;/x&gt;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Tu jako orzeczenie zdania względno-celowego. Możliwe jednak także: "służymy".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2024-04-28T03:37:50Z</dcterms:modified>
</cp:coreProperties>
</file>