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3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Porównajcie bowiem Tego który taki który zniósł od grzeszników względem Jego spór aby nie osłablibyście dla dusz waszych które są osłabiane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zastanówcie się nad Tym,* który ze strony grzeszników doznał wobec siebie takiej wrogości,** abyście nie zniechęcili się zmęczeni*** na duszy.****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Porównajcie sobie bowiem (Tego), (który) taki (zniósł) od grzeszników względem siebie samego* bunt, aby nie doznalibyście porażki (dla) dusz** waszych osłabiani.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Porównajcie bowiem (Tego, który) taki który zniósł od grzeszników względem Jego spór aby nie osłablibyście (dla) dusz waszych które są osłabiane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27:39-44&lt;/x&gt;; &lt;x&gt;500 5:16&lt;/x&gt;; &lt;x&gt;500 7:30&lt;/x&gt;; &lt;x&gt;500 10:31&lt;/x&gt;; &lt;x&gt;500 11:53&lt;/x&gt;; &lt;x&gt;500 19:1-3&lt;/x&gt;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Naszą zachętą w duchowym biegu powinien być obraz życia kreślony przez Biblię (zob. &lt;x&gt;650 12:13&lt;/x&gt;; por. &lt;x&gt;290 40:28-31&lt;/x&gt;).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"względem siebie samego": "względem Niego"; "względem nich samych"; "względem nich"; "w was".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Bardziej logicznie byłoby: w duszach, lecz w oryginale jest prawdopodobnie dativus incommodi.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2024-04-28T15:14:21Z</dcterms:modified>
</cp:coreProperties>
</file>