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1"/>
        <w:gridCol w:w="4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aż do krwi przeciwstawialiście się przeciw grzechowi walcząc naprzeciw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aż do krwi* ** nie przeciwstawiliście się, walcząc przeciw grzechowi,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aż do krwi przeciwstawiliście się, przeciw grzechowi walcząc naprzeciw,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aż do krwi przeciwstawialiście się przeciw grzechowi walcząc naprzeciw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Walka przeciw grzechowi może ozn. ten rodzaj osobistego zaangażowania, który widzimy u Jezusa (&lt;x&gt;490 22:44&lt;/x&gt;).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22:44&lt;/x&gt;; &lt;x&gt;530 10:13&lt;/x&gt;; &lt;x&gt;650 10:32-34&lt;/x&gt;; &lt;x&gt;650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2024-04-27T21:44:25Z</dcterms:modified>
</cp:coreProperties>
</file>