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69"/>
        <w:gridCol w:w="53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karcenie znosicie jak synom wam jest przynoszony Bóg jakim bowiem jest syn którego nie koryguje ojciec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karceniu trwacie;* Bóg obchodzi się z wami jak z synami; bo co to za syn, którego ojciec nie karci?**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Ku karceniu bądźcie wytrwali: jak synom wam ofiaruje się Bóg; jakim bowiem syn. którego nie karci ojciec?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karcenie znosicie jak synom wam jest przynoszony Bóg jakim bowiem jest syn którego nie koryguje ojciec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Dzięki pouczeniu trwacie, εἰς παιδείαν ὑπομένετε, lub: trwajcie (imp.), tj. Z uwagi na karcenie znoście (wszystko)!; (Karcenie jest dowodem), że...; Dzięki karceniu pozostajecie na właściwej drodze.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8:5&lt;/x&gt;; &lt;x&gt;100 7:14&lt;/x&gt;; &lt;x&gt;240 13:24&lt;/x&gt;; &lt;x&gt;240 19:18&lt;/x&gt;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2024-04-28T15:35:49Z</dcterms:modified>
</cp:coreProperties>
</file>