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uczyniony doskonałym, stał się dla wszystkich Mu posłusznych źródłem wiecznego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 stał się sprawcą wiecznego zbawienia dla wszystkich, którzy są mu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doskonałym będąc, stał się wszystkim sobie posłusznym przyczyną zbawienia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doskonałym zostawszy, zstał się wszytkim, którzy mu posłuszni są, przyczyną zbawienia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wykonał, stał się sprawcą zbawienia wiecznego dla wszystkich, którzy Go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osiągnąwszy pełnię doskonałości, stał się dla wszystkich, którzy mu są posłuszni, sprawcą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uczyniony doskonałym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udoskonalony,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wytrwał do końca, stał się dla wszystkich okazujących posłuszeństwo przyczyną wiecznego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doprowadził swe dzieło do końca i dlatego może ocalić na zawsze tych, którzy są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 tak doskonale, stał się sprawcą zbawienia wiecznego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Удосконалившись, він став причиною вічного спасіння всіх, хто йому слухняний,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doskonałym, stał się przyczyną wiecznego zbawienia dla wszystkich, którzy mu są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doprowadzony do celu, stał się źródłem wiecznego wyzwolenia dla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wydoskonalony, stał się odpowiedzialny za wiecznotrwałe wybawienie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pełni wykonał swoje dzieło, stał się źródłem wiecznego zbawienia dla wszystkich,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2024-05-05T07:18:15Z</dcterms:modified>
</cp:coreProperties>
</file>