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był w lędźwiach swego ojca, gdy Melchizedek* wyszedł mu na spotkanie.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w biodrze ojca był, gdy wyszedł na spotkanie z nim Melchizedek.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w lędźwi ojca był gdy wyszedł na spotkanie mu Melchisedek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14:18&lt;/x&gt;; &lt;x&gt;230 110:4&lt;/x&gt;; &lt;x&gt;650 5:6&lt;/x&gt;; &lt;x&gt;650 6:20&lt;/x&gt;; &lt;x&gt;650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2024-04-28T00:11:19Z</dcterms:modified>
</cp:coreProperties>
</file>