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tym bardziej oczywiste, że na podobieństwo Melchizedeka* ustanawiany jest inny kapłan,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obficiej jeszcze oczywiste jest, jeśli według podobieństwa Melchizedeka powstaje kapłan inny,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2024-04-27T16:28:46Z</dcterms:modified>
</cp:coreProperties>
</file>