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unieważnienia* wcześniej obowiązującego przykazania z powodu jego słabości i bezużyteczności**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Odrzucenie bowiem staje się poprzedniego przykazania z powodu jego bezsilności i bezpomocności,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2024-04-28T09:36:48Z</dcterms:modified>
</cp:coreProperties>
</file>