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7"/>
        <w:gridCol w:w="53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wprawdzie liczniejszymi są którzy stali się kapłani przez to że śmierci być powstrzymanym by pozostać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podczas gdy liczni stają się kapłanami, ponieważ śmierć przeszkadza (im) trwać;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ci liczniejszymi są, którzy stali się kapłanami, przez (to) (że) śmiercią powstrzymywani* (by) trwać**;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wprawdzie liczniejszymi są którzy stali się kapłani przez (to, że) śmierci być powstrzymanym (by) pozostać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tych, którzy zostają kapłanami, jest więcej. Śmierć nie pozwala im służyć nieprzerwanie.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wprawdzie tamtych kapłanów było wielu, gdyż śmierć nie pozwoliła im trwać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też onych wiele bywało kapłanów dlatego, iż im śmierć nie dopuściła zawsze trwać.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innych ci wiele się kapłany zstawało, dlatego iż im śmierć trwać nie dopuszczała;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tamtych wielu było kapłanami, gdyż śmierć nie zezwalała im trwać przy życiu,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Tamtych kapłanów było więcej, gdyż śmierć nie pozwalała im pozostawać w urzędzie;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kapłani są także liczniejsi, bo śmierć nie pozwala im trwać.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tamci kapłani musieli być liczni, bo śmierć nie pozwalała im trwać.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tamtych wielu stawało się kapłanami, bo śmierć nie pozwalała im być na stałe,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Tamtych kapłanów było wielu, bo śmierć kładła kres ich służbie.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Tamtych kapłanów było wielu, bo śmierć przeszkadzała im w spełnianiu funkcji.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Тих священиків було багато, бо смерть не давала залишатися їм,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ci, co byli kapłanami, są także liczniejsi; bowiem śmierć przeszkadzała, by pozostali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dzisiejszych kohanim jest wielu, bo śmierć nie pozwala im piastować dalej urzędu.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wielu musiało kolejno stawać się kapłanami, gdyż śmierć uniemożliwiała, żeby nimi pozostali,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Tamtych kapłanów musiało być wielu, bo śmierć przerywała ich służbę.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Składniej: "przez to, że przez śmierć są powstrzymywani".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śmierć nie pozwala im żyć wiecznie.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2024-04-28T18:13:40Z</dcterms:modified>
</cp:coreProperties>
</file>