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08"/>
        <w:gridCol w:w="53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wprawdzie liczniejszymi są którzy stali się kapłani przez to że śmierci być powstrzymanym by pozostać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podczas gdy liczni stają się kapłanami, ponieważ śmierć przeszkadza (im) trwać;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ci liczniejszymi są, którzy stali się kapłanami, przez (to) (że) śmiercią powstrzymywani* (by) trwać**;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wprawdzie liczniejszymi są którzy stali się kapłani przez (to, że) śmierci być powstrzymanym (by) pozostać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Składniej: "przez to, że przez śmierć są powstrzymywani".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śmierć nie pozwala im żyć wiecznie.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2024-04-28T14:58:07Z</dcterms:modified>
</cp:coreProperties>
</file>