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Chrystusa,* który przez wiecznego Ducha** ofiarował siebie, nieskazitelnego, Bogu,*** oczyści nasze sumienie**** od martwych uczynków***** ****** dla służby******* Bogu żywemu.********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][**Przez wiecznego Ducha – sens ofiary Jezusa Chrystusa i jej wystarczalność wynika z realizacji praw Boga, który jest Duchem nie mającym początku ani końca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).][***Ofiara Jezusa nie była aktem wymuszonym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][*****Martwe uczynki : uczynki wynikające z posłuszeństwa Prawu, zgodne wprawdzie z wolą Boga, lecz nie mogące ożywić martwej z powodu grzechu ludzkości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 bardziej krew Pomazańca, który przez Ducha wiecznego siebie samego ofiarował (jako) niewinnego Bogu, oczyści sumienie nasze* od martwych czynów ku służyć Bogu żyjącemu.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 który przez wiecznego Ducha, jako nieskazitelny, ofiarował samego siebie Bogu, oczyści nasze sumienie od martwych uczynków,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mogli służyć żywemu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ofiarował Bogu samego siebie bez skazy, oczyści wasze sumienie z martwych uczynków, by służyć Bogu żywemu?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krew Chrystusowa, który przez Ducha wiecznego samego siebie ofiarował nienaganionym Bogu, oczyści sumienie wasze od uczynków martwych ku służeniu Bogu żywemu?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krew Chrystusowa, który przez Ducha świętego samego siebie ofiarował niepokalanym Bogu, oczyści sumnienie nasze od martwych uczynków ku służeniu Bogu żywiącemu?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krew Chrystusa, który przez Ducha wiecznego złożył Bogu samego siebie jako nieskalaną ofiarę, oczyści wasze sumienia z martwych uczynków, abyście służyć mogli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 który przez Ducha wiecznego ofiarował samego siebie bez skazy Bogu, oczyści sumienie nasze od martwych uczynków, abyśmy mogli służyć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siebie samego jako niewinnego ofiarował Bogu, oczyści nasze sumienie z martwych uczynków, abyśmy służyli Bogu żyjącemu.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krew Chrystusa, który przez Ducha wiecznego sam siebie złożył jako nieskalaną ofiarę Bogu, oczyści nasze sumienie z martwych uczynków, abyśmy mogli służyć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tym bardziej krew Chrystusa, który za sprawą wiecznego Ducha siebie złożył Bogu w nieskalanej ofierze, oczyści nasze sumienia z martwych uczynków, byśmy Boga, który żyje, czcili w liturgii.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tym bardziej krew Chrystusa, który swe wieczne tchnienie oddał Bogu jako nieskazitelną ofiarę, uwolni nasze sumienia od śmiertelnego ciężaru grzesznych uczynków i uzdolni nas do służby żywemu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tym bardziej krew Chrystusa, który potęgą ducha wieczystego złożył w ofierze Bogu samego siebie nieskalanego, oczyści nasze sumienie od uczynków martwych, abyśmy oddawali cześć Bogu żyjącemu.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наскільки більше кров Христа, який Святим Духом приніс себе незаплямованим Богові, очистить наше сумління від мертвих діл, щоб ми служили живому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więcej krew Chrystusa który z powodu wiecznego życia ofiarował Bogu nieskalanego siebie oczyści nasze sumienia od martwych uczynków, dla służby żyjącemu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Mesjasza, który przez Ducha wiecznego ofiarował siebie Bogu jako ofiarę bez skazy, oczyści nasze sumienia od dzieł wiodących do śmierci, abyśmy mogli służyć żywemu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ofiarowała Bogu samego siebie bez skazy, oczyści nasze sumienia z martwych uczynków, abyśmy mogli pełnić świętą służbę dla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więc bardziej krew Chrystusa, który był bez grzechu i który przez wiecznego Ducha ofiarował samego siebie Bogu, oczyści nasze serca z czynów prowadzących do śmierci! Ona też sprawi, że będziemy żyć służąc żywemu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"ich": bez "nasze".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2024-05-08T17:43:21Z</dcterms:modified>
</cp:coreProperties>
</file>