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8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To jest krew przymierza, które Bóg dla was ustanowił.**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krew przymierza, które przykazał względem was Bóg;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Tać jest krew przymierza, które wam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 krew testamentu, który do was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[jest] krew przymierza, które Bóg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wam ustanowił!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„To krew przymierza, które Bóg wam wyznaczył”.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jest krew dla potwierdzenia Przymierza, które Bóg zawarł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 jest krew testamentu, który jest dla was Bożym przykazaniemʼ.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промовляючи: Це кров заповіту, який заповів вам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Testamentu, który Bóg rozporządził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"Oto krew przymierza, które Bóg dk was ustanowił".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 jest krew przymierza, które Bóg na was nałożył jako nakaz”.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krew przymierza, które zawarł z wami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2024-05-09T00:08:14Z</dcterms:modified>
</cp:coreProperties>
</file>