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6"/>
        <w:gridCol w:w="5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ktoś słuchacz Słowa jest a nie wykonawca ten jest podobny mężowi przypatrującemu się oblicze naturalne jego w zwierciadle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jest słuchaczem Słowa, a nie wykonawcą,* ten przypomina człowieka, który w lustrze** przygląda się obliczu swego pochodzenia;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ktoś słuchaczem słowa jest i nie czyniącym*, ten jest podobny (do) męża oglądającego twarz urodzenia jego w lustrze;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ktoś słuchacz Słowa jest a nie wykonawca ten jest podobny mężowi przypatrującemu się oblicze naturalne jego w zwierciadle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Słuchacz Słowa, w przeciwieństwie do wykonawcy, przypomina człowieka, który przygląda się swojej twarzy w lustrze.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ktoś jest słuchaczem słowa, a nie wykonawcą, podobny jest do człowieka, który przygląda się w lustrze swemu naturalnemu obliczu.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jeźli kto jest słuchaczem słowa a nie czynicielem, ten podobny jest mężowi przypatrującemu się obliczu narodzenia swego we zwierciadle;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kto jest słuchaczem słowa, a nie czynicielem, ten podobny będzie mężowi przypatrującemu się obliczu narodzenia swego we źwierciedle: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ktoś tylko przysłuchuje się słowu, a nie wypełnia go, podobny jest do męża oglądającego w lustrze swe naturalne odbicie.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ktoś jest słuchaczem Słowa, a nie wykonawcą, to podobny jest do człowieka, który w zwierciadle przygląda się swemu naturalnemu obliczu;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ktoś jest słuchaczem Słowa, a nie wykonawcą, to jest podobny do mężczyzny, który ogląda w lustrze swoje naturalne odbicie.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bowiem, kto tylko słucha słowa, lecz według niego nie żyje, można porównać do człowieka, który przygląda się swej twarzy w lustrze.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ktoś jest słuchaczem słowa, a nie wykonawcą, to przypomina takiego, kto przypatruje się w lustrze swojemu naturalnemu obliczu: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tylko słucha Słowa, a nie wprowadza go w czyn, przypomina człowieka, który ogląda w lustrze swoją twarz.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tylko słucha słowa, a nie wprowadza go w czyn, podobny jest do człowieka, który przygląda się w lustrze swojemu odbiciu: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хто є слухачем слова, а не виконавцем, той уподібнився до людини, що розглядає риси свого обличчя в дзеркалі.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ktoś jest słuchaczem słowa, a nie wykonawcą, ten jest podobny do męża, co ogląda w lustrze swoje oblicze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słucha Słowa, ale nie czyni tego, co ono głosi, jest podobny do kogoś, kto patrzy na swą twarz w lustrze: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ktoś jest słuchaczem słowa, a nie wykonawcą, to jest podobny do człowieka, który przygląda się w zwierciadle swemu naturalnemu obliczu.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słucha słowa, ale nie wprowadza go w życie, przypomina bowiem kogoś, kto przegląda się w lustrze.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4:11&lt;/x&gt;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13:12&lt;/x&gt;; &lt;x&gt;540 3:18&lt;/x&gt;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forma rzeczownikowa: "czynicielem".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2024-04-19T22:07:46Z</dcterms:modified>
</cp:coreProperties>
</file>