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pogardziliście ubogim.* Czy nie bogaci** was wyzyskują i nie oni ciągają was po sądach?***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okazaliście szacunku ubogiemu. Czy nie bogaci biorą pod swą moc was i oni ciągną was na sądzenie?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16:19&lt;/x&gt;; &lt;x&gt;510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2024-04-26T04:34:49Z</dcterms:modified>
</cp:coreProperties>
</file>