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9"/>
        <w:gridCol w:w="5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poddani więc Bogu przeciwstawcie się oszczercy a ucieknie od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Poddajcie się więc Bogu,* przeciwstawcie się zaś diabłu, a ucieknie od was.**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Podporządkujcie się więc Bogu: stańcie przeciw zaś oszczercy*, i ucieknie od was;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poddani więc Bogu przeciwstawcie się oszczercy a ucieknie od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Podporządkujcie się zatem Bogu, przeciwstawcie diabłu, a od was ucieknie.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Poddajcie się więc Bogu, przeciwstawcie się diabłu, a ucieknie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Poddajcież się tedy Bogu, a dajcie odpór dyjabłu, a uciecze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tedy poddani Bogu, a przeciwcie się diabłu, a uciecze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poddani Bogu, przeciwstawiajcie się natomiast diabłu, a ucieknie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poddajcie się Bogu, przeciwstawcie się diabłu, a ucieknie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posłuszni Bogu, przeciwstawiajcie się zaś diabłu, a on ucieknie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ulegli Bogu. Przeciwstawiajcie się natomiast diabłu, a ucieknie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Stańcie się więc ulegli Bogu, a diabłu się przeciwstawcie, to ucieknie od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Poddawajcie się więc Bogu. Stawajcie opór diabłu, a ucieknie od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ulegli Bogu, a przeciwstawiajcie się szatanowi, wtedy ucieknie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підкоріться Богові, протиставтеся дияволові, і він утече від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podporządkujcie się Bogu; zaś przeciwstawicie się temu oszczerczemu, a od was ucieknie.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podporządkujcie się Bogu. Ponadto przeciwstawcie się Przeciwnikowi, a ucieknie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podporządkujcie się Bogu, natomiast przeciwstawcie się Diabłu, a ucieknie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Poddajcie się więc Bogu. Przeciwstawcie się natomiast diabłu, a ucieknie od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6:10&lt;/x&gt;; &lt;x&gt;520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4:1-11&lt;/x&gt;; &lt;x&gt;560 4:27&lt;/x&gt;; &lt;x&gt;560 6:11&lt;/x&gt;; &lt;x&gt;670 5:6-9&lt;/x&gt;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"diabłu".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2024-05-11T02:24:10Z</dcterms:modified>
</cp:coreProperties>
</file>