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wy, chwiejni.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ludzie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ku Bogu, a przybliży się ku wam. Ochędóżcie ręce grzesznicy i oczyście serca, którzyście umysłu dwoistego,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Przybliżajcie się do Boga, a przybliży się do was. Ochędożcie ręce, grzesznicy, i oczyśćcie serca,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bliżej do Boga, to i On przybliży się do was. Oczyśćcie ręce, grzesznicy, uświęćcie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ludzie o rozdwojonej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Oczyśćcie ręce, grzesznicy, i uświęćcie serca, hipokryci.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grzesznicy! Oczyśćcie serca, ludzie wewnętrznie rozdarci!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Przybliżcie się do Boga, a On przybliży się do was. Oczyśćcie ręce, występni, i uświęćcie serca, rozdwojeni w 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Boga, a on przybliży się do was. Oczyszczajcie ręce, grzesznicy, uświęcajcie serca wy, ludzie rozdartego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Zbliżajcie się do Boga, a On przybliży się do was. Oczyśćcie ręce, grzesznicy, i uświęćcie serca, ludzie rozdarci wewnętrznie!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Наблизьтеся до Бога, і він наблизиться до вас. Очистьте руки, грішники, і очистіть серця, двоєдушні.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ku Bogu, a zbliży się do was. Oczyśćcie ręce, grzesznicy, oraz obmyjcie serca ludzie dwoistego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do Boga, a On przybliży się do was. Oczyśćcie ręce, grzesznicy, i oczyśćcie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niezdecydowani.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Umyjcie ręce, grzesznicy, i oczyśćcie serca, obłudnicy!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2024-04-25T23:52:42Z</dcterms:modified>
</cp:coreProperties>
</file>