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Jakuba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05"/>
        <w:gridCol w:w="55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o rozdwojonej duszy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Boga, a zbliży się do was.* Obmyjcie ręce,** *** grzesznicy, i oczyśćcie serca,**** chwiejni.***** ******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zbliżcie się do Boga; i zbliży się do was. Oczyśćcie ręce, grzesznicy, i uczyńcie nieskalanymi serca, dwuduszni*. </w:t>
            </w:r>
            <w:r>
              <w:rPr>
                <w:rStyle w:val="FootnoteReference"/>
              </w:rPr>
              <w:footnoteReference w:customMarkFollows="1" w:id="8"/>
              <w:t xml:space="preserve">7)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Zbliżcie się do Boga a zbliży się do was oczyśćcie ręce grzesznicy i oczyśćcie serca (o) rozdwojonej duszy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&lt;x&gt;140 15:2&lt;/x&gt;; &lt;x&gt;310 3:57&lt;/x&gt;; &lt;x&gt;450 1:3&lt;/x&gt;; &lt;x&gt;460 3:7&lt;/x&gt;; &lt;x&gt;650 7:19&lt;/x&gt;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Por. &lt;x&gt;20 30:19-21&lt;/x&gt;; &lt;x&gt;480 7:3&lt;/x&gt;, 19; w zn. przenośnym: zaprzestańcie lub odsuńcie się od podejrzanych moralnie spraw, por. &lt;x&gt;230 24:4&lt;/x&gt;; &lt;x&gt;470 27:24&lt;/x&gt;.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24:4&lt;/x&gt;; &lt;x&gt;540 7:1&lt;/x&gt;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&lt;x&gt;290 1:16&lt;/x&gt;; &lt;x&gt;300 4:14&lt;/x&gt;; &lt;x&gt;690 3:3&lt;/x&gt;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chwiejni, δίψυχος, lub: ludzie o rozdwojonej duszy, rozchwiani, niestali; &lt;x&gt;660 1:8&lt;/x&gt;.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&lt;x&gt;660 1:8&lt;/x&gt;</w:t>
      </w:r>
    </w:p>
  </w:footnote>
  <w:footnote w:id="8">
    <w:p>
      <w:pPr>
        <w:pStyle w:val="FootnoteText"/>
      </w:pPr>
      <w:r>
        <w:rPr>
          <w:rStyle w:val="FootnoteReference"/>
        </w:rPr>
        <w:t>7)</w:t>
      </w:r>
      <w:r>
        <w:t xml:space="preserve"> </w:t>
      </w:r>
      <w:r>
        <w:t>Przekład dosłowny.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2024-04-19T04:13:49Z</dcterms:modified>
</cp:coreProperties>
</file>