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między wami?* Niech się modli. Cieszy się ktoś? Niech śpiewa pieśni.**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 zło ktoś wśród was? Niech się modli; jest dobrej myśli ktoś?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śpiewa, ψαλλέτω, przy wtórze instrumentów.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14:15&lt;/x&gt;; &lt;x&gt;560 5:19&lt;/x&gt;; &lt;x&gt;580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2024-04-30T02:02:05Z</dcterms:modified>
</cp:coreProperties>
</file>