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3"/>
        <w:gridCol w:w="5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 że ten który nawrócił grzesznika z błędnej drogi jego zbawi duszę od śmierci i zakryje mnóstwo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wie, że ten, kto nawrócił grzesznika z jego błędnej drogi,* uratuje jego duszę od śmierci** i zakryje mnóstwo grzechów 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wie, że* (ten), (który zawrócił) grzesznika z błąkania się (od) drogi jego, zbawi duszę jego od śmierci** i zasłoni mnogość grzechów.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 że (ten) który nawrócił grzesznika z błędnej drogi jego zbawi duszę od śmierci i zakryje mnóstwo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wie, że ten, kto nawrócił grzesznika z jego błędnej drogi, uratuje jego duszę od śmierci i zakryje mnóstwo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wie, że kto nawróci grzesznika z jego błędnej drogi, wybawi duszę od śmierci i zakryje mnóstwo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wie, że kto by odwrócił grzesznika od błędnej drogi jego, zachowa duszę od śmierci i zakryje mnóstwo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wiedzieć, iż który by uczynił, że się nawrócił grzesznik od błędnej drogi jego, zbawi duszę jego od śmierci i zakryje mnóstwo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wie, że kto nawrócił grzesznika z jego błędnej drogi, wybawi duszę jego od śmierci i przesłoni liczne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wie, że ten, kto nawróci grzesznika z błędnej drogi jego, wybawi duszę jego od śmierci i zakryje mnóstwo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wie, że ten, który nawrócił grzesznika z jego błędnej drogi, zbawi jego duszę od śmierci i zakryje liczne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wie, że nawracając grzesznika z błędnej drogi, ocali go od potępienia i przyczyni się do przebaczenia wielu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wie, że kto zawrócił występnego z jego błędnej drogi, uratuje jego duszę od śmierci i  pogrzebie wielką liczbę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wie, że każdy, kto sprowadzi grzesznika z błędnej drogi, ocali jego duszę od śmierci i wiele jego grzechów okryje jakby zasłoną.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wie, że ten, kto nawrócił grzesznika z błędnej drogi, wybawi duszę jego od śmierci i przyczyni się do odpuszczenia wielu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знає, що той, хто навернув грішника з його блудної дороги, спасе свою душу від смерти і покриє безліч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wie, że ten, który zawrócił błądzącego z jego drogi szaleństwa, uratuje duszę od śmierci oraz zakryje mnóstwo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powinniście wiedzieć, że kto zawróci grzesznika z jego błędnej ścieżki, ocali go od śmierci i zakryje wiele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kto zawróci grzesznika z błędu jego drogi, ten wybawi jego duszę od śmierci i zakryje mnóstwo 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11:14&lt;/x&gt;; &lt;x&gt;610 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Okres warunkowy prospektywny specjalny (poprzednik wyraża coś przyszłego, z czym trzeba się liczyć).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10:12&lt;/x&gt;; &lt;x&gt;530 13:7&lt;/x&gt;; &lt;x&gt;670 4:8&lt;/x&gt;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"niech wie, że": "wiedzcie, że"; "że"; bez "niech wie, że".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"jego od śmierci": "od śmierci jego"; "od śmierci"; "jego".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2024-04-30T02:27:11Z</dcterms:modified>
</cp:coreProperties>
</file>