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2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zaśniedziało, a ich śniedź* ** będzie świadectwem przeciw wam i strawi wasze ciała jak ogień.*** Nagromadziliście skarbów w dniach ostatecznych.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złoto wasze i srebro jest przeżarte rdzą, i rdza ich na świadectwo wam będzie i zje ciała wasze jak ogień; zgromadziliście skarb w ostatnich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śniedź, ἰός, lub: rdza, trucizna (&lt;x&gt;660 3:8&lt;/x&gt;).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2024-04-30T02:44:20Z</dcterms:modified>
</cp:coreProperties>
</file>