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zamordowaliście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Zasądziliście, zabiliście sprawiedliwego. Nie przeciwstawia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2024-04-30T00:55:16Z</dcterms:modified>
</cp:coreProperties>
</file>