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1"/>
        <w:gridCol w:w="4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dzieci posłuszeństwa, nie podporządkowując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wcześniej w ― niewiedzy waszej, pożądliwości,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dzieci posłuszeństwa nie dostosowując swojej postaci do wcześniej w niewiedzy waszych pożądliwości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posłuszne* dzieci nie dostosowujcie się do waszych wcześniejszych żądz,** z czasu waszej nieświadomości,***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dzieci posłuszeństwa. nie dostosowując swej postaci do (tych) wcześniej w niewiedzy waszej* pożądań.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dzieci posłuszeństwa nie dostosowując swojej postaci do wcześniej w niewiedzy waszych pożądliwości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Wzorem posłusznych dzieci skończcie z zaspokajaniem swoich dawnych żądz. Należą one do okresu waszej nieświadomości.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posłuszne dzieci nie ulegajcie pożądliwościom, jakie władały wami wcześniej, w czasie waszej nieświadomości;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synowie posłuszni, którzy się nie przypodobywacie przeszłym w nieumiejętności waszej pożądliwościom;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synowie posłuszeństwa, nie przypodobając się przeszłym pożądliwościom nieumiejętności waszej,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[Bądźcie] jak posłuszne dzieci. Nie przystosowujcie się do waszych dawniejszych żądz, gdy byliście nieświadomi,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dzieci posłuszne nie kierujcie się pożądliwościami, jakie poprzednio wami władały w czasie nieświadomości waszej,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posłuszne dzieci nie ulegajcie pożądliwościom, które kierowały wami wcześniej, gdy żyliście w nieświadomości,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jak posłuszne dzieci i nie ulegajcie żądzom, które dawniej wynikały z waszej niewiedzy.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dzieci posłuszeństwa nie ulegajcie dawniejszym, z czasu niewiedzy, swoim pożądaniom,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posłuszni jak dzieci i nie ulegajcie, jak kiedyś, pożądliwościom, które były skutkiem waszej nieświadomości.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posłuszni, nie kierujcie się dawnymi pożądliwościami, którym ulegaliście, gdy żyliście (jeszcze) w nieświadomości,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діти послуху, не потураючи попереднім вашим пристрастям за часу незнання,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jako dzieci posłuszeństwa; nie dostosowując się do wcześniejszych waszych pragnień w niewiedzy.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ludzie posłuszni Bogu, nie dawajcie się kształtować złym pragnieniom, jakie niegdyś miewaliście, kiedy jeszcze tkwiliście w niewiedzy.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posłuszne dzieci, przestańcie się kształtować według pragnień, jakie poprzednio żywiliście w swej niewiedzy,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Dawniej, gdy nie znaliście Pana, waszym życiem kierowały grzeszne pragnienia. Teraz jednak nie poddawajcie się im i zachowujcie się jak posłuszne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2:3&lt;/x&gt;; &lt;x&gt;670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17:30&lt;/x&gt;; &lt;x&gt;560 4:18-19&lt;/x&gt;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"waszych".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2024-04-17T01:31:39Z</dcterms:modified>
</cp:coreProperties>
</file>