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6"/>
        <w:gridCol w:w="4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was, Świętego, i sami świętymi w całym postępowaniu stańcie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wzorem Świętego, który was powołał,* i wy bądźcie święci we wszelkim postępowaniu,**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(Tego), (który powołał) was, Świętego, i sami świętymi w każdym obracaniu się* stańcie się,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(Tego) który wezwał was Świętego i sami święci w każdym postępowaniu stańcie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4:7&lt;/x&gt;; &lt;x&gt;670 2:21&lt;/x&gt;; &lt;x&gt;670 3:9&lt;/x&gt;; &lt;x&gt;670 5:10&lt;/x&gt;; 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postępowaniu, ἐν  ἀναστροφῇ, l. prowadzeniu się, w codziennym życiu; zob.: &lt;x&gt;670 1:17&lt;/x&gt;, 18;&lt;x&gt;670 2:12&lt;/x&gt;;&lt;x&gt;670 3:1&lt;/x&gt;, 2, 16; por. ἀναστράφητε z Pawłowym περιπατεῖτε, np. &lt;x&gt;560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12:14&lt;/x&gt;; &lt;x&gt;670 2:12&lt;/x&gt;; &lt;x&gt;670 3:1-2&lt;/x&gt;;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2024-04-26T09:03:28Z</dcterms:modified>
</cp:coreProperties>
</file>