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to jako ludzie odrodzeni nie z nasienia zniszczalnego, ale niezniszczalnego, przez Słowo Boga, żywe, nieprzemijające,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odrodzeni nie z nasienia zniszczalnego, ale z niezniszczalnego, przez słowo Boże, które jest żywe i 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będąc nie z nasienia skazitelnego, ale z nieskazitelnego przez słowo Boże żywe i trwające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nie z nasienia skazitelnego, ale nieskazitelnego przez słowo Boga Żywego i trwającego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bowiem ponownie do życia powołani nie z ginącego nasienia, ale z niezniszczalnego, dzięki słowu Boga, które jest żywe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 nasienia skazitelnego, ale nieskazitelnego, przez Słowo Boże,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ze zniszczalnego nasienia, ale z 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zrodzeni nie z ginącego zasiewu, ale 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Narodziliście się bowiem powtórnie nie z ziarna zniszczalnego, lecz z niezniszczalnego, dzięki słowu Boga, które żyje i 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odrodzeni z ziarna, które nie ginie, ale jest niezniszczalne; jest to bowiem żywe i nieprzemijające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narodzić się na nowo nie z nasilenia, które podlega zniszczeniu, lecz (z nasienia) niezniszczalnego, przez słowo Boga, który żyje i 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відроджені ви не з тлінного насіння, а з нетлінного, - живим Божим словом, яке існує [вічно].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ponownie narodzeni przez Słowo żyjącego i trwającego na wieczność Boga, nie z nasienia, co ulega zniszczeniu, ale z niezniszczalnego.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na nowo nie z jakiegoś ziarna, które zniszczeje, ale z takiego, które nie może zniszczeć, przez żywe Słowo Boże, które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wam bowiem nowe zrodzenie, nie ze zniszczalnego, lecz z niezniszczalnego nasienia, przez słowo Boga, który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bowiem na nowo dzięki słowu Bożemu, które jest jak niezniszczalne ziarno na zasiew—jest żywe i trwa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2024-04-24T16:18:03Z</dcterms:modified>
</cp:coreProperties>
</file>