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9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niezniszczalnemu i nieskazitelnemu i niewiędnącemu, ustrzeżonemu w niebiosach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dziedzictwa* niezniszczalnego, niesplamionego i niewiędnącego,** które zostało zachowane w niebiosach*** dla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dziedziczeniu* niezniszczalnemu, i nieskalanemu, i niewygasającemu, ustrzeżonemu w niebiosach względem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dał nam dostęp do dziedzictwa, które nie ulegnie zniszczeniu, skażeniu ani nie utraci świeżości. Czeka ono odłożone w niebie. Należeć będzie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nieskalanego, i niewiędnącego, zachowanego w niebie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nieskazitelnemu i niepokalanemu, i niezwiędłemu, w niebiesiech dla was zachowanemu,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nieskazitelnemu i niepokalanemu, i nie zwiędłemu, na niebiesiech dla was zachowanemu,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niepokalanego, i niewiędnącego, które jest zachowane dla was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nieznikomemu i nieskalanemu, i niezwiędłemu, jakie zachowane jest w niebie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niezniszczalnego, nietkniętego i trwałego, zachowanego dla was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osiągnęli dziedzictwo niezniszczalne, nienaruszone i nieprzemijające. Ono jest wam zapewnione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dziedzictwa niezniszczalnego, i nieskażonego, i nie malejącego, zachowanego w niebie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dla was zachował w niebie dziedzictwo niezniszczalne, nieskazitelne i nieprzemijające.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niezniszczalnego, nieskalanego, wiecznego dziedzictwa, zachowanego dla was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нетлінної, непорочної і нев'янучої спадщини, збереженої на небі для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wiecznego, czystego oraz trwałego dziedzictwa, zachowanego dla nas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dziedzictwa, które nie może ulec skażeniu, zepsuciu ani zanikowi, strzeżonego dla nas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nieskalanego, i niewiędnącego. Jest ono w niebiosach zachowane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przygotował dla was bezcenny dar w niebie—niezniszczalny, nieskażony i nietracący blasku!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20:32&lt;/x&gt;; &lt;x&gt;510 26:18&lt;/x&gt;; &lt;x&gt;520 8:17&lt;/x&gt;; &lt;x&gt;560 1:14&lt;/x&gt;; &lt;x&gt;580 1:12&lt;/x&gt;;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17:11&lt;/x&gt;; &lt;x&gt;580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dziedzictwu.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2024-04-17T03:40:02Z</dcterms:modified>
</cp:coreProperties>
</file>