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― wszystko nam ― Boska moc Jego ― do życia i pobożności dała przez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[dogłębne]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poznanie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powoławszy nas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[dla]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Swojej chwały i cnoty,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wszystkie nam boska moc Jego do życia i pobożności którym jest dane przez poznanie Tego który wezwał nas przez chwałę i cnotę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wszystko,* (co należy do) Boskiej Jego mocy,** zostało nam do życia*** i pobożności**** ***** darowane przez (dogłębne) poznanie Tego, który nas powołał****** przez własną******* chwałę******** i cnotę,********* **********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2:9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36:10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3:16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10:10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14:6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11:18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5:10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6:4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3:4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6:12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690 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690 5:12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22:1-2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][****pobożność, εὐσέβεια : postawa szacunku wobec Boga i stosowanie się do Jego woli (zob.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3:16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6:11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), w tym przyp. lm abstrakcji: εὐσεβείαις.][*****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2:2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3:16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4:7-8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6:3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3:12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2:12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8:28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2:12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600 2:14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1:9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2:9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3:9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5:10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][*******własną : zaim częsty u Piotra, np.: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3:15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2:16-22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17:22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3:23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5:2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6:4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8:18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9:23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2:7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4:17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1:17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3:16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1:27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3:4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2:10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][*********cnotę, ἀρετή, l. czcigodność, szlachetność, wspaniałość, wybitność, znakomitość, zacność (por. cnoty kardynalne: roztropność, sprawiedliwość, męstwo i umiarkowanie, oraz teologiczne: wiarę, nadzieję, miłość), zob. w. 5.][**********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2:9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wszystko nam Boska moc Jego (to) do życia i nabożności (dała w darze) przez uznanie (Tego), (który powołał) nas (dla) własnej chwały i sławy*,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wszystkie nam boska moc Jego do życia i pobożności którym jest dane przez poznanie (Tego) który wezwał nas przez chwałę i cnotę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Inna lekcja zamiast "(dla) własnej chwały i sławy": "przez chwałę i sławę".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2024-04-20T02:45:29Z</dcterms:modified>
</cp:coreProperties>
</file>