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ogłaszając, sami niewolnikami będąc ― zniszczenia; czemu bowiem kto jest przezwyciężony, temu jest uczyniony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wolność,* sami są niewolnikami zepsucia;** czemu bowiem ktoś został poddany, tego stał się niewolnikiem.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wolność im obiecując, sami niewolnikami będąc zniszczenia; przez co bowiem ktoś jest pokonany, temu dał się uczynić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 sami niewolnicy będąc zepsucia czemu bowiem ktoś jest pokonany temu i jest poddany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wolność, a sami są niewolnikami zepsucia. Czemu bowiem ktoś poddańczo służy, tego jest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a sami są niewolnikami zepsucia. Przez co bowiem jest ktoś pokonany, przez to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a sami będąc niewolnikami skazy. Albowiem kto jest od kogo przezwyciężony, temu też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obiecując, gdyż sami są niewolnicy skazy. Abowiem kto jest od kogo zwyciężon, tego i niewolnikiem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głoszą, a sami są niewolnikami zepsucia. Komu bowiem ktoś uległ, temu też służy jako niewolnik.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Obiecując im wolność, chociaż sami są niewolnikami zguby; czemu bowiem ktoś ulega, tego niewolnikiem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przez co jest ktoś pokonany, przez to jest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Wolność im obiecują, choć sami pozostają w niewoli zepsucia. Każdy bowiem popada w niewolę tego, czemu ulega.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wolność im głoszą, a sami są niewolnikami zepsucia. Przecież czemu kto ulega, tego jest niewolnikiem!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Obiecują im wolność, chociaż sami pozostają w niewoli zepsucia; każdy staje się niewolnikiem swoich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sami będąc niewolnikami zepsucia. Jest się bowiem niewolnikiem tego, komu się uległo.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обіцяють їм волю, самі будучи рабами тління; бо хто ким переможений, той тому і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klęski; bo przez co ktoś jest pokonany, tego dał się uczynić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zepsucia, bo człowiek jest niewolnikiem tego, co go pokonało.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wolność, a sami są niewolnikami skażenia. Kto bowiem jest pokonany przez drugiego, ten jest przez niego zniewolony.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Obiecują im „wyzwolenie”, a sami są niewolnikami grzechu. Każdy jest bowiem niewolnikiem tego, co rządzi jego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5:1&lt;/x&gt;; &lt;x&gt;660 1:25&lt;/x&gt;;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&lt;x&gt;520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2024-04-28T14:16:30Z</dcterms:modified>
</cp:coreProperties>
</file>