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8"/>
        <w:gridCol w:w="53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zobaczyliśmy i usłyszeliśmy, ogłaszamy i wam, aby i wy wspólnotę mielibyście z nami. I ― wspólnota zaś ― nasza z ― Ojcem i z ― Synem Jego, Jezusem Pomazańcem,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widzieliśmy i słyszeliśmy oznajmiamy wam aby i wy wspólnotę mielibyście z nami i wspólnota zaś nasza z Ojcem i z Synem Jego Jezusem Pomazańcem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(zatem) zobaczyliśmy i o czym usłyszeliśmy, to i wam ogłaszamy, abyście i wy mieli związek z nami.* A nasz związek (jest) z Ojcem i z Jego Synem, Jezusem Chrystusem.**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zobaczyliśmy i usłyszeliśmy, oznajmiamy i wam, aby i wy wspólnotę mieliście z nami. I wspólnota zaś nasza z Ojcem i z Synem jego, Jezusem Pomazańcem*.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widzieliśmy i słyszeliśmy oznajmiamy wam aby i wy wspólnotę mielibyście z nami i wspólnota zaś nasza z Ojcem i z Synem Jego Jezusem Pomazańcem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zatem, co zobaczyliśmy i o czym usłyszeliśmy, przekazujemy wam, abyście mogli wraz z nami tworzyć jedną wspólnotę. A ta wspólnota oznacza więź z Ojcem i z Jego Synem,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To, co widzieliśmy i słyszeliśmy, to wam zwiastujemy, abyście i wy mieli z nami społeczność, a nasza społeczność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społeczność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Ojcem i z jego Synem,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Cośmy, mówię, widzieli i słyszeli, to wam zwiastujemy, abyście i wy z nami społeczność mieli, a społeczność nasza, aby była z Ojcem i z Synem jego,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Cośmy widzieli i słyszeli, wam opowiadamy, abyście i wy towarzystwo mieli z nami, a towarzystwo nasze było z Ojcem i z Synem jego,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cośmy ujrzeli i usłyszeli, oznajmiamy także wam, abyście i wy mieli współuczestnictwo z nami. A mieć z nami współuczestnictwo, znaczy: mieć je z Ojcem i z Jego Synem,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widzieliśmy i słyszeliśmy, to i wam zwiastujemy, abyście i wy społeczność z nami mieli. A społeczność nasza jest społecznością z Ojcem i z Synem jego,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widzieliśmy i usłyszeliśmy, głosimy również wam, abyście i wy trwali we wspólnocie z nami. My zaś trwamy we wspólnocie z Ojcem i Jego Synem,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zobaczyliśmy i usłyszeliśmy, głosimy także wam, abyście i wy trwali z nami w łączności. A jest to łączność z Ojcem i z Jego Synem,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 zobaczyliśmy i usłyszeliśmy, to również wam głosimy, abyście i wy mieli uczestnictwo z nami. A to nasze uczestnictwo — [to uczestnictwo] z Ojcem i z Jego Synem, Jezusem Chrystusem.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To, co zobaczyliśmy i usłyszeliśmy, ogłaszamy wam, abyście i wy mieli społeczność z nami. Ta nasza społeczność łączy nas z Ojcem i jego Synem, Jezusem Chrystusem.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cośmy widzieli i słyszeli, głosimy również wam, abyście i wy mieli z nami łączność. A nasza łączność jest (łącznością) z Ojcem i Synem Jego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яке ми побачили й почули, про те сповіщаємо й вам, щоб і ви мали спільність із нами. А наша спільність - з Батьком і з його Сином Ісусом Христом.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zobaczyliśmy i usłyszeliśmy, to wam oznajmiamy, byście wy także mieli z nami wspólnotę, ale też, aby nasza wspólnota była z Ojcem i z Jego Synem,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widzieliśmy i słyszeliśmy, to wam oznajmiamy, abyście i wy mieli z nami wspólnotę. Nasza wspólnota jest z Ojcem i z Jego Synem, Jeszuą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ujrzeliśmy i usłyszeliśmy, opowiadamy także wam, aby i was łączyła z nami wspólnota. A ta nasza wspólnota jest z Ojcem i jego Synem,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Mówimy o tym, co sami widzieliśmy i słyszeliśmy. Pragniemy bowiem tworzyć z wami wspólnotę, która opiera się na bliskiej więzi z Ojcem i Jego Synem, Jezusem Chrystusem.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byli wspólnie z nami związani.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17:21&lt;/x&gt;; &lt;x&gt;530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Pomazaniec = Mesjasz = Chrystus.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2024-04-24T11:07:33Z</dcterms:modified>
</cp:coreProperties>
</file>