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1"/>
        <w:gridCol w:w="4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 to ― nowina, którą usłyszeliśmy od Niego i zwiastujemy wam, że ― Bóg światłem jest i ciemności w Nim nie jest żadna.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wieść którą słyszeliśmy od Niego i oznajmiamy wam że Bóg światło jest i ciemność w Nim nie jest żadna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przesłanie,* ** które usłyszeliśmy od Niego i które wam ogłaszamy, jest takie: Bóg jest Światłem*** i nie ma w Nim żadnej ciemności.****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jest ta (oto) wieść, którą usłyszeliśmy od niego i oznajmiamy wam, że Bóg światłem jest i ciemność w nim nie jest żadna.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wieść którą słyszeliśmy od Niego i oznajmiamy wam że Bóg światło jest i ciemność w Nim nie jest żadna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wiadomość, poselstwo, ἀγγελία, hl 2, zob. &lt;x&gt;690 3:11&lt;/x&gt;.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3:11&lt;/x&gt;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1:4-5&lt;/x&gt;; &lt;x&gt;500 3:19-21&lt;/x&gt;; &lt;x&gt;500 8:12&lt;/x&gt;; &lt;x&gt;500 9:5&lt;/x&gt;; &lt;x&gt;500 12:35-36&lt;/x&gt;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6:16&lt;/x&gt;; &lt;x&gt;660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2024-03-29T09:02:10Z</dcterms:modified>
</cp:coreProperties>
</file>