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 On jest wierny i sprawiedliwy — przebaczy nam grzechy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Bóg jest wierny i sprawiedliwy, aby nam przebaczyć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wyznali grzechy nasze, wiernyć jest Bóg i sprawiedliwy, aby nam odpuścił grzechy i oczyścił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się spowiadali grzechów naszych, wierny jest i sprawiedliwy, aby nam odpuścił grzechy nasze i oczyścił nas od wszelakiej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[Bóg] jako wierny i sprawiedliwy odpuści je nam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grzechy swoje, wierny jest Bóg i sprawiedliwy i odpuści nam grzechy,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to Bóg, który jest wierny i sprawiedliwy, odpuści nam grzechy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Bóg jest wierny i sprawiedliwy: odpuści nam grzechy oraz oczyści nas z wszelkiej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wyznajemy swoje grzechy, jest tak wierny i sprawiedliwy, że nam te grzechy odpuści i oczyści nas z wszelkiej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wyznajemy swoje grzechy, to wierny i sprawiedliwy Bóg przebaczy nam grzechy i oczyści nas ze wszystkich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tak wierny i sprawiedliwy, że odpuści nam grzeszy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визнаємо свої гріхи, то він вірний і праведний, щоб відпустити нам гріхи й очистити нас від усякої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wyznawali nasze grzechy, godny zaufania jest Bóg i sprawiedliwy, aby nam darował grzechy i oczyścił nas od wszelkiego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nasze grzechy, to ponieważ jest On godny zaufania i sprawiedliwy, przebaczy je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wierny i prawy, żeby nam przebaczyć nasze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wyznajemy swoje grzechy Bogu, On przebacza je nam i oczyszcza z wszelkich przewinień. Jest bowiem wierny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2024-04-20T12:45:46Z</dcterms:modified>
</cp:coreProperties>
</file>